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57"/>
        <w:gridCol w:w="2233"/>
        <w:gridCol w:w="2710"/>
        <w:gridCol w:w="3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 ludzkich szesnaście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2024-05-21T21:36:57Z</dcterms:modified>
</cp:coreProperties>
</file>