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Mojżesza ustanowieni, którzy byli nad tysiącami w zastępie, dowódcy tysięcy i dowódcy setek,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Mojżesza ludzie postawieni nad wojskiem, dowódcy tysięcy oraz setnicy,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Mojżesza dowódcy wojska, tysiącznicy i setnicy.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Mojżesza hetmani wojska, pułkownicy, i rotmistrze.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przystąpili do Mojżesza przełożeni wojska, tysiącznicy i setnicy, 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Mojżesza dowódcy oddziałów wojska, tysiącznicy i setnicy,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Mojżesza ustanowieni nad tysiącami wojska, dowódcy tysięcy i setnicy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Mojżesza tysiącznicy i setnicy – dowódcy oddziałów wojska,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przybyli dowódcy oddziałów wojska: tysiącznicy i setnicy.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przystąpili dowódcy zastępów wojska, tysiącznicy i setnicy,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Zbliżyli się do Moszego wyznaczeni nad tysiącami [wojska], dowódcy tysięcy i dowódcy setek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Мойсея всі поставлені над тисячниками сили, тисячники і сотники,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do Mojżesza wodzowie tysięcy wojska tysięcznicy oraz setnicy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wyznaczeni spośród tysięcy wojska, przełożeni nad tysiącami i przełożeni nad setkami, przyszli do Mojżesza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2024-05-21T14:32:21Z</dcterms:modified>
</cp:coreProperties>
</file>