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uczyniono. Każde plemię wystawiło po tysiącu zbrojnych i powstał zastęp złożony z dwunastu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wyznaczono z tysięcy Izraela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dwanaście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z tysiąców Izraelskich, po tysiącu z każdego pokolenia, dwanaście tysięcy ludzi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 tysiącu z każdego pokolenia, to jest dwanaście tysięcy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wybranych po tysiącu z każdego pokolenia, czyli dwanaście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więc z tysięcy izraelskich po tysiącu na plemię, dwanaście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więc po tysiąc z każdego plemienia, razem dwanaście tysięcy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więc po tysiącu z każdego plemienia, czyli razem dwanaście tysięcy mężczyzn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tysięcy Izraela wybrano zatem po tysiącu mężów z pokolenia, razem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przekazali, spośród tysięcy synów Jisraela, po tysiącu [mężczyzn] z każdego plemienia, dwanaście tysięcy uzbrojonych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з ізраїльських тисяч тисячу з племени, дванадцять тисяч озброєних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wydzielono z tysięcy Israela, po tysiącu z pokolenia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tysięcy Izraela wyznaczono po tysiącu z plemienia, dwanaście tysięcy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2024-05-21T14:10:27Z</dcterms:modified>
</cp:coreProperties>
</file>