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całego złota szczególnego daru, który wznieśli dla JAHWE dowódcy tysięcy i dowódcy setek, szesnaście tysięcy siedemset pięćdziesiąt sykli.*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całego złota przekazanego przez dowódców tysięcy i przez setników tytułem szczególnego daru dla JAHWE było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złota tej ofiary, którą oddali JAHWE, od tysiączników i setników, było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onego wszystkiego złota ofiarowanego, które ofiarowali Panu, szesnaście tysięcy, siedem set i pięćdziesiąt syklów od pułkowników i od rotmistrzów.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wagą szesnastu tysięcy siedmi set piącidziesiąt syklów od tysiączników i od 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zaś oddanego przez tysiączników i setników na ofiarę dla Pana było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wszystkiego złota, które zebrali dla Pana, od dowódców tysięcy i od setników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 złota złożona przez tysiączników i setników na ofiarę dla JAHWE wynosiła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złoto złożone dla JAHWE przez tysiączników i setników ważyło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złoto, złożone dla Jahwe w darze od tysiączników i setników, ważyło 16. 750.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wyznaczonego daru złota, który podnieśli ku Bogu, szesnaście tysięcy siedemset pięćdziesiąt szekli od dowódców tysięcy i dowódców setek.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відділене золото, яке відлучили Господеві від тисячників і від сотників, було шістнадцять тисяч сімсот пятдесять сиклів.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złota daniny, którą złożyli WIEKUISTEMU od tysiączników i od setników było szesnaście tysięcy siedemset pięćdziesiąt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złota stanowiącego daninę, którą złożono JAHWE, było szesnaście tysięcy siedemset pięćdziesiąt sykli, od przełożonych nad tysiącami i od przełożonych nad setkami.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dokonano spisu, należało zapłacić za każdego spisanego, czyli właśnie 16.750 sykli za 12.000 osób; w tym jednak przypadku sykle uiszczono w złocie, zob. &lt;x&gt;20 30:11-16&lt;/x&gt;; &lt;x&gt;100 24:15&lt;/x&gt;.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2024-05-22T00:05:22Z</dcterms:modified>
</cp:coreProperties>
</file>