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076"/>
        <w:gridCol w:w="2520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zastępu łupili każdy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2024-05-22T02:26:24Z</dcterms:modified>
</cp:coreProperties>
</file>