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ich, po tysiącu na plemię, do walki – ich i Pinechasa, syna Eleazara, kapłana, (którego wysłał) do walki, ze świętymi sprzętami* i z trąbami do sygnałów bojowych w jego ręku.**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do walki — po tysiącu z każdego plemienia — razem z synem kapłana Eleazara, Pinechasem, zaopatrzonym w święte sprzęty i trąby do sygnałów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wysłał ich na wojnę po tysiącu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Pinchasa, syna kapłana Eleazara, na wojnę, a w jego ręku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i 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 Mojżesz po tysiącu z każdego pokolenia na wojnę; posłał też z nimi Fineesa, syna Eleazara kapłana, na wojnę, a naczynia święte, i trąby do trąbienia były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posłał Mojżesz z Fineesem, synem Eleazara kapłana, naczynie też święte i trąby na trąbienie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posłał po tysiącu ludzi z każdego pokolenia na wojnę. Razem z nimi [wysłał] Pinchasa, syna kapłana Eleazara, i przedmioty święte oraz 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ich Mojżesz po tysiącu na plemię do boju, wraz z Pinechasem, synem Eleazara, kapłana, mającym przy sobie święte naczynia i surmy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Mojżesz posłał na wojnę po tysiąc ludzi. Razem z nimi wyprawił na wojnę Pinchasa, syna kapłana Eleazara, który niósł w ręku święte naczynia oraz trąby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na tę wojnę po tysiącu ludzi z każdego plemienia. Razem z nimi posłał też kapłana Pinchasa, syna kapłana Eleazara, aby miał pieczę nad świętym sprzętem i nad trąbami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wysłał więc Mojżesz na wojnę, a wraz z nimi Pinchasa, syna kapłana Eleazara, który w ręku niósł przedmioty święte i trąby do wygrywania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ich, po tysiącu z każdego plemienia, do walki. [Wysłał ich] z Pinchasem, synem Elazara kohena, do walki, ze świętymi sprzętami i trąbami bojowymi, które zostały mu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їх Мойсей, тисячу з племени, тисячу з племени з їхньою силою, і Фінееса сина Елеазара сина Аарона священика, і священний посуд і труби, що дають знак,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wyprawił ich Mojżesz na wojnę; ich oraz Pinchasa, syna kapłana wojskowego Elazara, a w jego ręku święte przybory oraz trąby na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wystał ich, po tysiącu z każdego plemienia, do wojska, ich oraz Pinechasa, syna kapłana Eleazara, do wojska, a w jego ręku były święte przedmioty i trąby do grania sygnałów.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naczyniami.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ręku : idiom: którymi zarządzał.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2024-05-22T01:02:21Z</dcterms:modified>
</cp:coreProperties>
</file>