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do walki z Midianem, tak jak JAHWE przykazał Mojżeszowi, i wycięli wszystkich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2024-05-21T15:10:49Z</dcterms:modified>
</cp:coreProperties>
</file>