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kobiety Midianu i ich dzieci* synowie Izraela uprowadzili. Złupili też całe ich bydło i cały ich dobytek, i całe ich mienie,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przychówek,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2024-05-21T11:38:30Z</dcterms:modified>
</cp:coreProperties>
</file>