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7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Ressa, położyli się obozem w Kieelata.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Resa przyszli do Ceelata.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Rissa,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Risa i obozowali w Kehelata.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Десси і отаборилися в Макелаті.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Ryssa i stanęli obozem w Kehelatha.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Rissy i rozłożyli się obozem w Kehelat.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2024-05-12T08:01:51Z</dcterms:modified>
</cp:coreProperties>
</file>