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wschodnią granicę wymierzycie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też od wschodu wymierzycie od wsi Enan aż do Sefama.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wymierzone będą granice przeciw wschodniej stronie ode wsi Enan aż do Sefama,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Chasar-Enan do Szefam;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będzie się ciągnąć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pociągniecie waszą granicę od Chacar-Enan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wytyczycie sobie granicę wschodnią od Chacar Enan do Szefam,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відміряєте собі самим східні границі від Асернаїна до Сепфами.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pociągniecie sobie granicę od Chacar–Enan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wyznaczycie sobie granicę wschodnią od Chacar-Enanu aż po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2024-05-15T04:50:02Z</dcterms:modified>
</cp:coreProperties>
</file>