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ku Jordanowi i krańcami sięgnie Morza Słonego — w tych granicach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ku Jordanowi, a zakończy się przy Morzu Słonym. To będzie wasza ziemia ze swymi granicami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ta granica aż ku Jordanu, a skończy się u morza słonego. Tać będzie ziemia wasza w 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 aż do Jordanu, a na ostatek morzem słonym się zamkną. Tę ziemię będziecie mieć wedle granic jej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 kraj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zejdzie w dół ku Jordanowi, a krańce jej będą sięgać do Morza Słonego. W obrębie tych granic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wasza ziemia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wzdłuż Jordanu i zakończy się przy Morzu Słonym. Taki jest wasz kraj otoczony wokoło granicami»”.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zejdzie ta granica ku Jordanowi, a jej krańce sięgną Morza Słonego. Tak będzie [wyglądał] wasz kraj ze swymi granicami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zejdzie do Jordanu, jej krańce przy Morzu Słonym. To będzie wasza ziemia w otaczających ją granicach.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до Йордану, і буде вихід (кінець) море солоне. Це буде вам землею і її границі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zejdzie do Jardenu, a jej końce będą przy morzu Słonym. Taką niech będzie wkoło wasza ziemia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do Jordanu, a jej krańcem będzie Morze Słone. To będzie wasza ziemia według jej granic ze wszystkich stronʼ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2024-05-15T17:34:25Z</dcterms:modified>
</cp:coreProperties>
</file>