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dla podzielenia ziemi po jednym księciu z 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dla podzielenia ziemi, dołączycie do nich po jednym księciu z 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po jednym naczelniku z każdego pokolenia do rozdzielenia ziemi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Księcia także jednego z każdego pokolenia weźmiecie dla podzielenia w dziedzictwo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książę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dalej z każdego pokolenia jednego księcia celem dokonania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Dobierzecie sobie po jednym księciu z plemienia celem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także z każdego plemienia jednego przywódcę dla dokonania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weźmiecie jeszcze po jednym z naczelników do rozdzielenia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 jednym naczelniku z każdego pokolenia do rozdzielenia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po jednym przywódcy z każdego plemienia, żeby objęli w dziedzictwo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по одному старшині з племени, щоб поділити вам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weźmiecie do rozdziału ziemi po jednym naczelniku z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jednego naczelnika z każdego plemienia, by podzielić ziemię celem wzięcia jej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2024-05-15T17:01:57Z</dcterms:modified>
</cp:coreProperties>
</file>