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98"/>
        <w:gridCol w:w="2303"/>
        <w:gridCol w:w="4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plemienia Symeona Szemuel, syn Amichuda;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2024-05-15T17:55:41Z</dcterms:modified>
</cp:coreProperties>
</file>