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6"/>
        <w:gridCol w:w="3671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Elidad,* syn Kislona;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— Eliad,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 Eliad, syn Chaselenów.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 - Elidad, syn Chaselon.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-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Binjamina - Elidad, syn Kislona,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Веніяміна Елдад син Хаслона;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Binjamina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Eldad.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2024-05-15T08:49:42Z</dcterms:modified>
</cp:coreProperties>
</file>