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6"/>
        <w:gridCol w:w="2204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Dana książę Buki, syn Jogliego;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2024-05-15T02:53:14Z</dcterms:modified>
</cp:coreProperties>
</file>