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0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Józefa: dla plemienia synów Manassesa książę Chaniel, syn Efoda;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2024-05-15T15:05:00Z</dcterms:modified>
</cp:coreProperties>
</file>