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 południowy kraniec będzie przebiegał od pustyni Syn wzdłuż Edomu, a wasza południowa granica biec będzie od brzegu Morza Słonego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 południowy kraniec przebiegać będzie od pustyni Syn wzdłuż Edomu, a wasza południowa granica biec będzie od brzegu Morza Słonego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południowa granica będzie od pustyni Syn wzdłuż granic Edomu, a granica południowa pobiegnie od brzegu Morza Słonego,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będzie granica wasza ku południowi, od puszczy Syn aż do granic Edomskich, która granica południowa pójdzie od brzegu morza słonego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od południa pocznie się od puszczy Sin, która jest wedle Edom, i będzie miała granice na wschód słońca morze słone,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Południowa jej strona ciągnąć się będzie dla was od pustyni Sin aż do Edomu. Wasza południowa granica wyjdzie na wschodzie z krańca Morza Słonego.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południowym krańcem będzie teren od pustyni Syn wzdłuż Edomu, a wasza południowa granica ciągnąć się będzie od brzegu Morza Słonego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Południowa strona waszej ziemi będzie się rozciągać od pustyni Sin aż do Edomu. Wasza granica na południu będzie prowadzić od krańców Morza Słonego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południowa granica pobiegnie od pustyni Sin obok ziemi Edomu. Początek będzie mieć przy wschodnim krańcu Morza Słonego.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południowa będzie przebiegała od pustyni Cin wzdłuż Edomu. Ta południowa granica pobiegnie od krańców Morza Słonego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 południowy kraniec będzie przy pustyni Cin, wzdłuż Edomu, wasza południowa granica od skraju Morza Słonego na wschodzie,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вам південна сторона від пустині Сін до границі Едома, і буде вам границя до півдня від часті соленого моря зі сходу.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Kraniec południowy niech będzie u was od puszczy Cyn, wzdłuż Edomu; i ta południowa granica pociągnie się dla was ku wschodowi, do końca morza Słonego.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ʼWasza południowa strona będzie się ciągnąć od pustkowia Cin wzdłuż Edomu, a wasza południowa granica będzie się ciągnący od skraju Morza Słonego na wschodzie.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2024-05-15T15:26:33Z</dcterms:modified>
</cp:coreProperties>
</file>