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wasz południowy kraniec będzie przebiegał od pustyni Syn wzdłuż Edomu, a wasza południowa granica biec będzie od brzegu Morza Słonego od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2024-05-15T05:52:00Z</dcterms:modified>
</cp:coreProperties>
</file>