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przełęczy Akrabim* i biec będzie ku (pustyni) Syn, a jej krańce na południu sięgać będą do Kadesz-Barnea. Stąd biec będzie ku Chasar-Adar,** w kierunku Asmon,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Akrabim, </w:t>
      </w:r>
      <w:r>
        <w:rPr>
          <w:rtl/>
        </w:rPr>
        <w:t>מַעֲלֵה עַקְרַּבִים</w:t>
      </w:r>
      <w:r>
        <w:rPr>
          <w:rtl w:val="0"/>
        </w:rPr>
        <w:t xml:space="preserve"> , lub: (1) Maale-Akrabim, (2) Przełęczy Skorpiona, od znaczenia nazwy.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2024-05-15T17:36:48Z</dcterms:modified>
</cp:coreProperties>
</file>