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granicy zachodniej, będzie nią dla was Morze Wielkie – ono będzie waszą granicą zachodnią.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2024-05-15T13:21:07Z</dcterms:modified>
</cp:coreProperties>
</file>