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trzydziestego roku* (życia) wzwyż i aż do pięćdziesiątego roku (życia), wszystkich zdatnych do służby,** aby wykonywali pracę w namiocie spotkania.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 &lt;x&gt;40 8:24&lt;/x&gt;; &lt;x&gt;130 23:24&lt;/x&gt;, 27.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zdatnych do służby, ּ</w:t>
      </w:r>
      <w:r>
        <w:rPr>
          <w:rtl/>
        </w:rPr>
        <w:t>כָל־ּבָא לַּצָבָא</w:t>
      </w:r>
      <w:r>
        <w:rPr>
          <w:rtl w:val="0"/>
        </w:rPr>
        <w:t xml:space="preserve"> , idiom: wszystkich wchodzących do zastępu; w PS: </w:t>
      </w:r>
      <w:r>
        <w:rPr>
          <w:rtl/>
        </w:rPr>
        <w:t>הַּבָא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2024-05-13T02:11:36Z</dcterms:modified>
</cp:coreProperties>
</file>