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4"/>
        <w:gridCol w:w="3468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rzekł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mówił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2024-05-12T08:20:21Z</dcterms:modified>
</cp:coreProperties>
</file>