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więc i wyprali swoje szaty, Aaron zaś zakołysał nimi jako ofiarą kołysaną przed obliczem JAHWE i przebłagał za nich Aaron,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więc i wyprali swoje szaty. Aaron zaś złożył ich JAHWE w ofierze kołysanej i — dla ich oczyszczenia — dokonał za nich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szaty, a Aaron przedstawił ich jako ofiarę przed JAHWE i dokonał przebłagania za nich,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oczyścili się Lewitowie, a uprali szaty swoje, i ofiarował je Aaron na ofiarę przed Panem, i oczyścił je Aaron, aby byli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oczyścieni są i wymyli szaty swoje. I podniósł je Aaron przed JAHWE, i modlił się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dokonali swego oczyszczenia i wyprali swoje szaty, Aaron zaś gestem kołysania ofiarował ich Panu. Potem dokonał nad nimi obrzędu przebłagania, by w ten sposób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szaty, a Aaron przedstawił ich Panu jako ofiarę i Aaron dokonał nad nimi przebłagania,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lewici poddali się oczyszczeniu i wyprali swoje szaty, Aaron gestem kołysania ofiarował ich JAHWE i dokonał nad nimi przebłagania,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szaty. Aaron obrzędowym gestem kołysania ofiarował ich JAHWE i dokonał zadośćuczynienia,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szaty, a Aaron wykonał obrzędowy gest ofiarowania ich Jahwe i zadośćuczynienia za nich, aby byli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oczyścili się i zanurzyli swoje ubrania [i swoje ciała w mykwie]. Aharon zakołysał nimi jako oddaniem kołysania przed Bogiem. Aharon dokonał przebłagania za nich [składając też oddanie za grzech chatat)], które ich oczyściło.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очистилися Левіти і випрали одіж, і віддав їх Аарон в дар перед Господом, і надолужив за них Аарон, щоб очистити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Lewici się oczyścili, wyprali swoje szaty, a Ahron spełnił nad nimi przedstawienie przed WIEKUISTYM. Ahron dokonał nad nimi przebłagania, aby ich uczynić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Lewici oczyścili się i wyprali swe szaty, po czym Aaron kazał im się poruszać tam i z powrotem jak ofiara kołysana przed obliczem JAHWE. Następnie Aaron dokonał za nich przebłagania, by ich oczyścić.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2024-05-11T11:57:10Z</dcterms:modified>
</cp:coreProperties>
</file>