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będzie chciał obchodzić Paschę na cześć JAHWE, to niech ją obchodzi zgodnie ze wszystkimi dotyczącymi jej ustaleniami i postanowieniami. Wszystkich was, zarówno cudzoziemców, jak i rdzennych mieszkańców tego kraju dotyczyć będzie w tej sprawie jedna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przybysz, który mieszka pośród was, będzie obchodził Paschę dla JAHWE, to ma ją obchodzić według ustawy i zwyczajów Paschy. Będzie jedna ustawa dla was, zarówno dla przybysza, jak i dla rodowitego mieszkańca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przychodzień mieszkający między wami obchodził święto przejścia Panu, według ustawy święta przejścia i według obrzędów jego obchodzić je będzie; ustawa jedna będzie, wam i przychodniowi, i zrodzonemu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Gość też i przychodzień, jeśli będą u was, uczynią Fase JAHWE według ceremonij i usprawiedliwienia jej. Ustawa jednaż będzie u was tak przychodniowi jako i obywatelowi.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przybysz zatrzymał się pośród was i będzie obchodził Paschę dla Pana, winien ją obchodzić według praw i zwyczajów odnoszących się do Paschy. Jedno prawo będzie u was dla przybysza, jak też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zamieszka u was obcy przybysz i chce obchodzić Paschę dla Pana, to niech uczyni to według przepisów i praw dotyczących Paschy; jednakowy jest przepis dla was, zarówno dla obcego przybysza jak 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wśród was zamieszkał jakiś przybysz i chciał obchodzić Paschę dla JAHWE, powinien ją obchodzić według ustaw i nakazów dotyczących Paschy. Będziecie mieli jednakową ustawę zarówno dla przybysza jak i dla 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cudzoziemiec znajdujący się pośród was chciał obchodzić Paschę dla JAHWE, może ją świętować według paschalnych praw i zwyczajów. Cudzoziemców i tubylców będzie obowiązywać to samo prawo»”.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cudzoziemiec znajdując się pośród was będzie obchodził Paschę dla Jahwe, ma ją obchodzić według praw i zwyczajów Paschy. Jedno więc prawo będzie was obowiązywało, zarówno cudzoziemca, jak i tubylca.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konwertyta przebywa z wami i złoży oddanie pesach dla Boga, niech złoży je w zgodzie ze wszystkimi wiecznymi bezwzględnymi nakazami oddania pesach i jego prawami [dodatkowymi]. Jeden [i ten sam] bezwzględny nakaz będzie dla konwertyty i dla urodzonego w ziemi [Jisraela].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до вас приходько у вашу землю, і зробить пасху Господеві за законом пасхи і за її приписами, так її зробить. Буде один закон вам і приходькові і тубільцеві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cudzoziemiec i zechce spełnić ofiarę paschalną dla WIEKUISTEGO to niech ją spełni według obrzędu i według przepisu paschalnego. Niech będzie dla was jedna ustawa, tak dla cudzoziemca, jak i dla krajowca.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jeśli osiadły przybysz będzie przebywał u was jako przybysz, on też przygotuje ofiarę paschalną dla JAHWE. Ma to uczynić zgodnie z ustawą dotyczącą posiłku paschalnego i zgodnie z jego ustalonym porządkiem. Ma dla was istnieć jedna ustawa – zarówno dla osiadłego przybysza, jak i dla rodowitego mieszkańca tej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2024-05-11T06:13:03Z</dcterms:modified>
</cp:coreProperties>
</file>