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mężczyźni, którzy stali się nieczyści z powodu zmarłego* i nie mogli w tym dniu obchodzić Paschy. Zjawili się więc w tym dniu przed Mojżeszem – i przed Aaronem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לְנֶפֶׁש אָדָם</w:t>
      </w:r>
      <w:r>
        <w:rPr>
          <w:rtl w:val="0"/>
        </w:rPr>
        <w:t xml:space="preserve"> , idiom: duszy ludzkiej.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2024-05-11T15:53:23Z</dcterms:modified>
</cp:coreProperties>
</file>