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zbiorę cię, Jakubie – całego, na pewno zgromadzę resztę Izraela.* Razem skupię go jak owce w zagrodzie, jak stado w środku jego pastwiska, gwarne z powodu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11:11&lt;/x&gt;; &lt;x&gt;300 3:18&lt;/x&gt;; &lt;x&gt;300 30:10&lt;/x&gt;; &lt;x&gt;330 34:11-16&lt;/x&gt;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2024-05-15T16:28:56Z</dcterms:modified>
</cp:coreProperties>
</file>