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pól? Grabią je. Domów? Przejmują je.* Gnębią gospodarza i jego dom, człowieka i 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pól — zagarniają je. Domów — przejmują je. Gnębią gospodarza i jego dom, człowieka wraz z jego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Pożądają pól i wydzierają je; także domów i je zabierają. W ten sposób gnębią człowieka i jego dom, człowieka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Pożądają pól, i wydzierają; także i domów, i odejmują; a tak przewodzą gwałt nad mężem i domem jego, nad każdym mężem i nad dziedzictwem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pożądali ról a gwałtem brali i wydzierali domy, i potwarzali męża i dom jego, męża i 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pożądają pól, zagarniają je, gdy domów - to je zabierają; biorą w niewolę gospodarza wraz z jego domem, człowieka z jego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pożądają pól, grabią je, a gdy domów, zabierają je; gnębią męża i jego dom, właściciela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zapragną pól, to je zagarniają; gdy zapragną domów, to je zabierają. Uciskają mężczyznę i jego dom, człowieka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zapragną pól, to je zagarniają, a gdy domów - to je zabierają. Kradną gospodarzowi jego majętność i człowiekowi jego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zapragną [cudzej] roli - to ją zagarną, i domu - to go sobie przywłaszczą; stosują przemoc do człowieka i do jego domu, do właściciela i do jego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жадали поля і окрадали сиріт і насилували доми і грабили мужа і його дім, мужа і його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Pożądają pól oraz je zagrabiają; domów – oraz je zabierają; tak przywłaszczają sobie człowieka wraz z jego domem, właściciela wraz z jego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pożądali pól, i je zagarnęli; także domów i je zabrali; dopuścili się też oszustwa wobec krzepkiego męża i jego domowników, wobec mężczyzny i jego dziedzicznej własności.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20:17&lt;/x&gt;; &lt;x&gt;290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2024-05-15T10:54:33Z</dcterms:modified>
</cp:coreProperties>
</file>