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zanucą nad wami przysłowie i wzniosą* tren takiej treści: Jesteśmy doszczętnie zniszczeni! Dział mego ludu zamienia,** ach! Jakże mi odbiera!*** Nasze pola przydziela odstępcy!****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wzniosą : pod. 4QXII g; wzniesie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zamienia : wg G: został zmierzony sznurem, κατεμετρήθη ἐν σχοινίῳ.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Ach! Jakże mi odbiera! Wg G: i nie było (nikogo), kto by go powstrzymał, καὶ οὐκ ἦν ὁ κωλύσων αὐτόν.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2024-05-15T02:14:05Z</dcterms:modified>
</cp:coreProperties>
</file>