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sznura już nikt nie rozciągnie i nikt nie odmierzy tego, co przypadło ci losem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 nikogo, kto rzuciłby sznurem na los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miał, ktoby rzucił sznurem na los w zgromadzeniu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mieć, kto by rzucał sznurem losu w zgromadzeniu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 u was nikogo, kto by odmierzał sznurem dział w zgromadzeniu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nikogo, kto by wam przydzielił cząstkę i rzucił los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nikogo w zgromadzeniu JAHWE, kto by sznurem odmierzał ziemię przydzieloną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u ciebie nikogo, kto by rzucił los i wyznaczył ci cząstkę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będzie już u was nikogo w społeczności Jahwe, kto by wymierzał ziemię przydzieloną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буде в тебе той, хто кидає шнурок в наслідді, в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będziesz miał nikogo, kto by rzucił sznurem mierniczym na udział w zgromadzeniu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końcu nie będzie u ciebie nikogo, kto by według losu rzucał sznur w zborze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2024-05-15T05:42:54Z</dcterms:modified>
</cp:coreProperties>
</file>