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już miał kto rzucić sznura, aby zmierzyć to, co przypadło ci losem w zgromadzeniu Pana!*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2024-05-15T11:11:14Z</dcterms:modified>
</cp:coreProperties>
</file>