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sączyć!* Że też nam sączą! Przestańcie sączyć o tym,** (że nas) nie ominą zniewagi!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bredzić! Już dosyć! Przestańcie bredzić, że nas nie ominą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Mówią: Nie prorokujcie, niech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prorokują. Nie prorokują bowiem tak, jak ci. Żaden z nich nie przestaje mówić obraźliwie.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 prorokujcie, niech nam inni prorokują; bo nie prorokują tak jako ci; żaden z nich nie przestaje mów zelżywych.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mówiąc: Nie będzie kapać na te, nie poima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bredźcie! Niech bredzą oni! Nigdy nie będą przepowiadać w ten sposób: ”Hańba nie będzie oddalona.”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kraczcie złowieszczo - tak mówią. Czegoś takiego nie powinno się przepowiadać. Nie spotka nas taka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głoście! Niech inni głoszą! Oni będą głosić dla tamtych! Zarzuty nie zostaną oddalone!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Oburzają się: „Nie prorokujcie! Nie należy prorokować takich rzeczy! Nie spotka nas taka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prorokujcie - oburzają się - nie należy przepowiadać takich rzeczy! Nie dotknie nas żadna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плачте слізьми, ані хай не проливають над цим сліз. Бо погорда не віддалиться.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też – inni głoszą; niech tamci głoszą! Gdyż obelgi nie ustawają!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nie kapią niczym krople. Oni sprawiają, że słowa kapią. Nie będą już sprawiać, by kapały słowa dotyczące tych rzeczy. Upokorzenia się nie oddalą.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Przestańcie sączyć, </w:t>
      </w:r>
      <w:r>
        <w:rPr>
          <w:rtl/>
        </w:rPr>
        <w:t>אַל־ּתַּטִפּו</w:t>
      </w:r>
      <w:r>
        <w:rPr>
          <w:rtl w:val="0"/>
        </w:rPr>
        <w:t xml:space="preserve"> (’al tatifu):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słów, które skapnęły na słuchaczy Joba. W odniesieniu do prorokowania słowo to pojawia się w &lt;x&gt;370 7:16&lt;/x&gt;; &lt;x&gt;400 2:6&lt;/x&gt;, 11, jednak w kontekście wskazującym, że chodzi o rzecz niepoważną, niestosowną lub nie do przyjęcia. Zatem, być może: (1) przen. nie lejcie wody, nie sączcie, nie cedźcie; (2) idiom: nie nadawajcie, nie ściemniajcie, nie kraczcie (&lt;x&gt;400 2:6&lt;/x&gt;), nie marudźcie, nie bredźcie, nie ślińcie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30:10&lt;/x&gt;; &lt;x&gt;370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2024-05-15T07:53:38Z</dcterms:modified>
</cp:coreProperties>
</file>