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powiedziano, domu Jakuba,* że zniecierpliwił się JHWH?** Czy to Jego dzieła? Czy moje słowa nie wychodzą na dobre temu, kto postępuje w sposób prawy?***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Czy powiedziane, domu Jakuba : Czy przeklęty dom Jakuba? BHS (</w:t>
      </w:r>
      <w:r>
        <w:rPr>
          <w:rtl/>
        </w:rPr>
        <w:t>אמר</w:t>
      </w:r>
      <w:r>
        <w:rPr>
          <w:rtl w:val="0"/>
        </w:rPr>
        <w:t xml:space="preserve"> potraktowane jako </w:t>
      </w:r>
      <w:r>
        <w:rPr>
          <w:rtl/>
        </w:rPr>
        <w:t>ארר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zniecierpliwił się JHWH, idiom: być (osobą) krótkiego tchnienia l. skrócić oddech, </w:t>
      </w:r>
      <w:r>
        <w:rPr>
          <w:rtl/>
        </w:rPr>
        <w:t>הֲקָצַר רּוחַ</w:t>
      </w:r>
      <w:r>
        <w:rPr>
          <w:rtl w:val="0"/>
        </w:rPr>
        <w:t xml:space="preserve"> ; wg G: rozgniewał się Duch Pana.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Czy moje słowa nie wychodzą na dobre temu,  kto  postępuje  w  sposób  prawy?  Być może chodzi o cytat, tzn. Czy nie jest tak, że: „Moje słowa wychodzą na dobre temu, kto postępuje w sposób prawy?”. Przemawia za tym G, w której w. 7 brzmi: Dom Jakuba mówi: Rozgniewał się Duch Pana. Czy to są Jego zwyczaje? Czy Jego słowa nie są u Niego miłe i właściwie ujęte? Warianty: temu, kto postępuje w sposób prawy BHS 8HevXIIgr; temu, który postąpił w sposób prawy 4QXII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2024-05-15T10:42:06Z</dcterms:modified>
</cp:coreProperties>
</file>