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Wczoraj był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wróg powstaje. Zdzieracie płaszcz wraz z szatą z tych, którzy przechodzą bezpiecznie, jakby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ludem moim, a dziś jako nieprzyjaciel powstaje; mając odzienie, zdzieracie płaszcz z tych, którzy chodzą bezpiecznie, którzy się wracają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przeciwnym obyczajem lud mój nieprzyjacielem powstał. Z wierzchu suknie braliście płaszcz, a te, którzy chodzili po prostu, obróciliście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lud powstał przeciw swemu wrogowi, a wy wydzieracie spod tuniki odzienie tym, którzy wracając z wojny, kroczą całkiem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występujecie jako nieprzyjaciele mojego ludu! Niewinnego pozbawiacie odzienia, płaszcz ściągacie z tych, którzy niczego złego nie przeczuwają, jak ci, którzy wracają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Moim ludem, a teraz powstaje jako nieprzyjaciel. Z miłujących pokój zdzieracie płaszcz, z przechodniów spokojnych, którzy żywią odrazę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jesteście wrogami mego ludu! Ludzi nienagannych pozbawiacie płaszcza, żyjących w pokoju bierzecie w niewolę, jakby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właśnie postępujecie z moim ludem jak wrogowie: spokojnym przechodniom zdzieracie z grzbietu płaszcz, jak gdyby to była zdobycz wojenna;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впереді мій нарід повстав на ворожнечу. Замість його миру здерли його скіру, щоб забрати надію в розбитті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należał do Mego ludu, a jako wróg się podnosi! Na wstępie zdzieracie płaszcz i odzienie z tych, co przechodzą spokojnie, co odwracają się od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wczoraj mój lud powstał jako jawny nieprzyjaciel. Z przodu szat ściągacie wspaniałą ozdobę tym, którzy przechodzą ufnie – jak powracający z 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2024-05-15T11:32:00Z</dcterms:modified>
</cp:coreProperties>
</file>