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1"/>
        <w:gridCol w:w="1518"/>
        <w:gridCol w:w="6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nienawidzicie dobra, a kochacie zło, którzy zdzieracie z nich skórę i ciało z ich kości.*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14:4&lt;/x&gt;; &lt;x&gt;230 27:2&lt;/x&gt;; &lt;x&gt;240 30:14&lt;/x&gt;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2024-05-09T04:19:34Z</dcterms:modified>
</cp:coreProperties>
</file>