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mówi JAHWE:* Powstań, wnieś skargę wobec gór, niech wzgórza usłyszą twój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Posłuchajcie (…) JHWH : wg G: Posłuchajcie uważnie Słowa Pana; Pan powiedział, ἀκούσατε δὴ λόγον κυρίου κύριος εἶπεν.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2024-05-17T07:38:05Z</dcterms:modified>
</cp:coreProperties>
</file>