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je oczyścić (z zarzutów) mimo nieprawych szal, mimo sakiewki z fałszywymi odważnikami?*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2024-05-17T10:25:10Z</dcterms:modified>
</cp:coreProperties>
</file>