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osłabiłem cię ciosem, spustoszeniem – za twoje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2024-05-17T08:27:15Z</dcterms:modified>
</cp:coreProperties>
</file>