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jadł, lecz się nie najesz* – pustka** (będzie) w twoich wnętrznościach. Wyniesiesz, lecz nie uratujesz, a co uratujesz, to wydam pod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26:26&lt;/x&gt;; &lt;x&gt;350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pustka : wg G: i pociemnieje u ciebie, καὶ σκοτάσει ἐν σοὶ.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2024-05-17T07:36:23Z</dcterms:modified>
</cp:coreProperties>
</file>