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ty siał, ale nie skosisz, wytłoczysz ty oliwki, lecz nie namaścisz się oliwą, podobnie z moszczem – nie napijesz się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Zasiejesz, ale nie skosisz, wytłoczysz oliwki, lecz nie namaścisz się oliwą, podobnie z moszczem — nie napijesz się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siał, ale nie będziesz żął; będziesz tłoczył oliwki, ale nie namaścisz się oliwą;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będziesz wyciskał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moszcz, ale nie napijesz się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siał, ale nie będziesz żął; ty będziesz tłoczył oliwki, ale nie będziesz się oliwą mazał, i moszcz, ale nie będziesz pił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siać będziesz, a żąć nie będziesz; ty będziesz tłoczyć oliwę, a oliwą się pomazować nie będziesz; i moszcz, a nie będziesz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siał, lecz żąć nie będziesz; będziesz wytłaczał oliwę, lecz oliwą się nie namaścisz; będziesz wyciskał moszcz, lecz nie będziesz pił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siał, lecz nie będziesz zbierał, będziesz tłoczył oliwki, lecz nie będziesz się namaszczał oliwą, będziesz tłoczył grona, lecz wina pić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siał, ale nie zbierzesz, będziesz wytłaczał oliwę, ale się nią nie namaścisz. Będziesz wyciskał moszcz, lecz nie napijesz się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siał, lecz niczego nie zbierzesz. Będziesz tłoczyć oliwki, lecz nie namaścisz się oliwą, będziesz wyciskać winogrona, lecz nie skosztujesz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zasiejesz - ale zbierać nie będziesz; wytłoczysz oliwę - ale się nią nie namaścisz, i moszcz - ale wina się nie napijesz.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сіятимеш і не пожнеш, ти витиснеш олію і не намастишся олією, і вино і не питимете, і згинуть закони мого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siał, ale nie zbierzesz; będziesz tłoczył oliwki, lecz nie będziesz namaszczał się oliwą; będziesz wyciskał moszcz, lecz wina pił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siał, ale nie będziesz żął. Będziesz deptał oliwki, ale nie będziesz się natłuszczał oliwą; także słodkie wino, ale nie będziesz pił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26:16&lt;/x&gt;; &lt;x&gt;50 28:33&lt;/x&gt;; &lt;x&gt;370 5:11&lt;/x&gt;; &lt;x&gt;430 1:13&lt;/x&gt;; &lt;x&gt;440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2024-05-17T09:32:35Z</dcterms:modified>
</cp:coreProperties>
</file>