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Przestrzegałeś ustaw Omriego* i wszelkich czynów domu Achaba** – postępowaliście według ich rad! Dlatego uczynię cię pustkowiem, jej mieszkańców – pośmiewiskiem. Mój ludu, będziesz znosił hańbę!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16:212&lt;/x&gt;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16:29-34&lt;/x&gt;; &lt;x&gt;110 18:1-46&lt;/x&gt;; &lt;x&gt;110 20:1-22&lt;/x&gt;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2024-05-17T11:11:55Z</dcterms:modified>
</cp:coreProperties>
</file>