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 – a rozsądek widzi* Twoje imię:** Słuchajcie rózgi i Tego, który ją wyznaczył!***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w mieście, rozsądek zaś skłania do lęku przed Twoim imieniem: Zwróćcie uwagę na rózgę i Tego, który ją wyznaczył!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JAHWE woła do miasta (ale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ujrzy twoje imię): Słuchajcie rózgi i tego, kto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 miasto woła: (ale roztropny sam się ogląda na imię twoje, o Boże!) Słuchajcież o rózdze, i kto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do miasta woła, a zbawienie będzie bojącym się imienia twego: Słuchajcie pokolenia, a któż to pochwali?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woła do miasta: - zbawi tych, co się boją Jego imienia - Słuchajcie, szczepie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Pan woła na miasto - a rozsądnie jest bać się twojego imienia - słuchajcie, plemiona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głośno woła do miasta – a rozsądnie jest bać się Twojego imienia – słuchajcie Jego rózgi i Tego, który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wzywa miasto! - a mądrością jest bać się Twojego imienia - Słuchajcie, władco i zgromadzenie tego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 głos Jahwe woła do miasta (a mądrością jest bojaźń Twojego Imienia): Słuchajcie, pokolenie i zgromadzenie tego miasta, [(12)] którego bogacze tuczą się krzywdą, którego mieszkańcy oszukują, (a język w ich ustach zdradliwy)!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проголоситься містові, і він спасе тих, хто бояться його імени. Послухай, племене, і хто прикрасить місто?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woła do miasta, bowiem zbawienie dla tych, którzy się obawiają Jego Imienia. Słuchajcie o karzącej rózdze oraz o Tym, który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miasta, a odznaczający się praktyczną mądrością będzie się bał twego imienia. Słuchajcie rózgi i tego, kto ją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widzi, </w:t>
      </w:r>
      <w:r>
        <w:rPr>
          <w:rtl/>
        </w:rPr>
        <w:t>יִרְאֶה</w:t>
      </w:r>
      <w:r>
        <w:rPr>
          <w:rtl w:val="0"/>
        </w:rPr>
        <w:t xml:space="preserve"> : w G odczytane jako bojących się, φοβουμένους, </w:t>
      </w:r>
      <w:r>
        <w:rPr>
          <w:rtl/>
        </w:rPr>
        <w:t>יִירָא</w:t>
      </w:r>
      <w:r>
        <w:rPr>
          <w:rtl w:val="0"/>
        </w:rPr>
        <w:t xml:space="preserve"> . Formy obu cz są łatwe do pomylenia, np. 3 os. pf. rż, </w:t>
      </w:r>
      <w:r>
        <w:rPr>
          <w:rtl/>
        </w:rPr>
        <w:t>יָרְאָה</w:t>
      </w:r>
      <w:r>
        <w:rPr>
          <w:rtl w:val="0"/>
        </w:rPr>
        <w:t xml:space="preserve"> , ma formę identyczną z impf.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rozsądek widzi Twoje imię, wg G: i zbawi bojących się Twego imienia, καὶ σώσει φοβουμένους τὸ ὄνομα αὐτοῦ, </w:t>
      </w:r>
      <w:r>
        <w:rPr>
          <w:rtl/>
        </w:rPr>
        <w:t>יִרְאֵי ׁשְמֹו וְהֹוׁשִיעַ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Słuchajcie rózgi i Tego, który ją wyznaczył : proponuje się em.: Słuchajcie, plemię, i zgromadźcie się w mieście, </w:t>
      </w:r>
      <w:r>
        <w:rPr>
          <w:rtl/>
        </w:rPr>
        <w:t>עֵד הָעִיר ־ ׁשִמְעּו מַּטֶהּומֹו</w:t>
      </w:r>
      <w:r>
        <w:rPr>
          <w:rtl w:val="0"/>
        </w:rPr>
        <w:t xml:space="preserve"> , pod. G: ἄκουε φυλή καὶ τίς κοσμήσει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2024-05-17T08:07:58Z</dcterms:modified>
</cp:coreProperties>
</file>