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woła do miasta – a rozsądek widzi* Twoje imię:** Słuchajcie rózgi i Tego, który ją wyznaczył!***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widzi, </w:t>
      </w:r>
      <w:r>
        <w:rPr>
          <w:rtl/>
        </w:rPr>
        <w:t>יִרְאֶה</w:t>
      </w:r>
      <w:r>
        <w:rPr>
          <w:rtl w:val="0"/>
        </w:rPr>
        <w:t xml:space="preserve"> : w G odczytane jako bojących się, φοβουμένους, </w:t>
      </w:r>
      <w:r>
        <w:rPr>
          <w:rtl/>
        </w:rPr>
        <w:t>יִירָא</w:t>
      </w:r>
      <w:r>
        <w:rPr>
          <w:rtl w:val="0"/>
        </w:rPr>
        <w:t xml:space="preserve"> . Formy obu cz są łatwe do pomylenia, np. 3 os. pf. rż, </w:t>
      </w:r>
      <w:r>
        <w:rPr>
          <w:rtl/>
        </w:rPr>
        <w:t>יָרְאָה</w:t>
      </w:r>
      <w:r>
        <w:rPr>
          <w:rtl w:val="0"/>
        </w:rPr>
        <w:t xml:space="preserve"> , ma formę identyczną z impf.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rozsądek widzi Twoje imię, wg G: i zbawi bojących się Twego imienia, καὶ σώσει φοβουμένους τὸ ὄνομα αὐτοῦ, </w:t>
      </w:r>
      <w:r>
        <w:rPr>
          <w:rtl/>
        </w:rPr>
        <w:t>יִרְאֵי ׁשְמֹו וְהֹוׁשִיעַ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Słuchajcie rózgi i Tego, który ją wyznaczył : proponuje się em.: Słuchajcie, plemię, i zgromadźcie się w mieście, </w:t>
      </w:r>
      <w:r>
        <w:rPr>
          <w:rtl/>
        </w:rPr>
        <w:t>עֵד הָעִיר ־ ׁשִמְעּו מַּטֶהּומֹו</w:t>
      </w:r>
      <w:r>
        <w:rPr>
          <w:rtl w:val="0"/>
        </w:rPr>
        <w:t xml:space="preserve"> , pod. G: ἄκουε φυλή καὶ τίς κοσμήσει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2024-05-17T11:13:47Z</dcterms:modified>
</cp:coreProperties>
</file>