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depczesz*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depczesz : wg G: pomniejszysz, ὀλιγώσεις G; przesiejesz, ἀλοῄσεις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2024-05-13T23:12:26Z</dcterms:modified>
</cp:coreProperties>
</file>