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stłumiłeś kipiel mnogich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Jechałeś przez morze na swoich koniach,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skupisko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Jechałeś przez morze na koniach twoich, przez gromadę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w morzu drogę koniom twoim, na błocie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morze wdeptałeś jego konie, w kipiącą topiel wód mnogich.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wpędziłeś w morze, w potoki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morzu pogrążyłeś konie, we wzburzonych 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konie przeprowadziłeś przez morze, przez spienioną topiel 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Wpędziłeś jego konie w morze, w błoto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навів на море твоїх коней, що замішують велику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Kroczyłeś Twoimi rumakami po morzu, po wzburzonych i wielkich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morze kroczyłeś ze swymi końmi, przez kłębowisko rozległych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2024-05-14T11:55:41Z</dcterms:modified>
</cp:coreProperties>
</file>