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Obnażony, wzniesiony* Twój łuk, włócznie** miotają klątwy.***Sela. Rzekami podzieliłeś****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Obnażony, wzniesiony, </w:t>
      </w:r>
      <w:r>
        <w:rPr>
          <w:rtl/>
        </w:rPr>
        <w:t>עֶרְיָה תֵעֹור</w:t>
      </w:r>
      <w:r>
        <w:rPr>
          <w:rtl w:val="0"/>
        </w:rPr>
        <w:t xml:space="preserve"> : Z pewnością obnażysz, </w:t>
      </w:r>
      <w:r>
        <w:rPr>
          <w:rtl/>
        </w:rPr>
        <w:t>תְעָרֶה עָרֹה</w:t>
      </w:r>
      <w:r>
        <w:rPr>
          <w:rtl w:val="0"/>
        </w:rPr>
        <w:t xml:space="preserve"> BHS; pod. G: wyciągniesz, ἐντείνων ἐντενεῖς; wzniesiesz, ἐξεγερεῖς,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włócznie, </w:t>
      </w:r>
      <w:r>
        <w:rPr>
          <w:rtl/>
        </w:rPr>
        <w:t>מַּטֹות</w:t>
      </w:r>
      <w:r>
        <w:rPr>
          <w:rtl w:val="0"/>
        </w:rPr>
        <w:t xml:space="preserve"> (matot), l. berła, laski, plemiona : por. berła, ῥάβδους  8HevXIIgr; σκῆπτρα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włócznie miotają klątwy : </w:t>
      </w:r>
      <w:r>
        <w:rPr>
          <w:rtl/>
        </w:rPr>
        <w:t>מַּטֹות תֹאמֵר ׁשְבֻעֹות</w:t>
      </w:r>
      <w:r>
        <w:rPr>
          <w:rtl w:val="0"/>
        </w:rPr>
        <w:t xml:space="preserve"> , tłum. też: (1) wygłaszasz klątwy ostre jak strzały, ׁ</w:t>
      </w:r>
      <w:r>
        <w:rPr>
          <w:rtl/>
        </w:rPr>
        <w:t>שְבֻעֹות מַּטֹות אֹמֶר ; (2</w:t>
      </w:r>
      <w:r>
        <w:rPr>
          <w:rtl w:val="0"/>
        </w:rPr>
        <w:t xml:space="preserve">) przekląłeś swoje włócznie słowami, </w:t>
      </w:r>
      <w:r>
        <w:rPr>
          <w:rtl/>
        </w:rPr>
        <w:t>מַּטֹות אֹמֶר ׁשִּבַעְתָ ; (3</w:t>
      </w:r>
      <w:r>
        <w:rPr>
          <w:rtl w:val="0"/>
        </w:rPr>
        <w:t>) kołczan napełniasz strzałami l. jego cięciwę nasycasz strzałami BHS, &lt;x&gt;420 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podzieliłeś : porozdzierałeś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2024-05-14T12:47:40Z</dcterms:modified>
</cp:coreProperties>
</file>