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2"/>
        <w:gridCol w:w="3107"/>
        <w:gridCol w:w="4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krnąbrnemu i splamionemu* miastu ucisku!**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ucisku, krnąbrnemu, nieczystemu!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brudnemu i splugawionemu miastu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 miastu zmazanemu i splugawionemu, gwałty czyniącemu!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draźnicielko a odkupione miasto, gołębico!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buntowniczemu i splugawionemu miastu, co stosuje ucisk!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butnemu, splamionemu, tyrańskiemu miastu!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krnąbrnemu i plugawemu miastu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buntowniczemu i splamionemu miastu tyranów!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opornemu i splamionemu miastu ciemięzców!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славне і викуплене, місто голубко.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przekornej i zbrukanej stolicy ciemięstwa!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ciemięskiemu miastu, które się buntuje i plugawi!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59:3&lt;/x&gt;; &lt;x&gt;460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2024-05-15T12:15:03Z</dcterms:modified>
</cp:coreProperties>
</file>