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powiedzą do Jerozolimy: Nie bój się!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Syjonu: Niech nie mdleją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rzeką do Jeruzalemu: Nie bój się! a do Syonu: Niech nie mdleją ręce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rzeką: Jeruzalem, nie bój się! A Syjonowi: Niech nie osłabiają ręce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powiedzą Jerozolimie: Nie bój się, Syjonie! Niech nie słabną twe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powiedzą do Jeruzalemu: Nie bój się, Syjonie! Niech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Jerozolimie: Nie bój się, Syjonie! Niech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Jerozolimie: „Nie bój się, Syjonie! Nie drżyj ze strachu!”.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będą mówili do Jeruzalem: ”Nie lękaj się, Syjonie, nie opuszczaj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Господь скаже Єрусалимові: Кріпися, Сіоне, хай не ослабнуть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powiedzą do Jeruszalaim: Nie bój się, Cyonie, niechaj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powie się do Jerozolimy: ”Nie lękaj się, Syjonie. Niech nie opadają 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2024-05-15T16:39:13Z</dcterms:modified>
</cp:coreProperties>
</file>