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A jeśliby tego wszystkiego dotknął ktoś, kto stał się nieczysty przez dotknięcie zwłok — czy stałoby się to nieczyste? Kapłani odpowiedzieli: Tak, stałoby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Jeśli ktoś, będąc nieczysty od zwłok, dotknie którejś z tych rzeczy, czy staje się ona nieczysta? Odpowiedzieli kapłani: Stanie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niósł mięso poświęcone w podołku sukni swej, alboby się dotknął podołkiem swoim chleba, albo potrawy, albo wina, albo oliwy, albo wszelkiego pokarmu, izali się poświęci? I odpowiedzieli kapłani a 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wziął człowiek mięso poświęcone w podołek szaty swej a dotknął się krajem jej chleba abo potrawy, abo wina, abo oliwy, abo wszelkiego pokarmu, izali się oświęci? I odpowiadając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więc pytał dalej: Gdyby ktoś nieczysty z powodu zmarłego dotknął się którejś z tych rzeczy, czy będzie zanieczyszczona? Na to kapłani odrzekli: Będzie zanieczyszczona.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 i rzekł: Gdy ktoś stał się nieczysty wskutek dotknięcia zwłok i dotknie którejś z tych rzeczy, to czy staje się ona nieczysta? Na to odpowiedzieli kapłani, mówiąc: Staje się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Aggeusz zapytał: Jeśli dotknie ktoś zmarłego, a potem którejś z tych rzeczy, to czy będzie ona nieczysta? Kapłani odpowiedzieli: Będzie nieczysta!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„Gdy ktoś, kto stał się nieczysty wskutek zetknięcia ze zmarłym, dotknie którejś z tych rzeczy, to czy staje się ona nieczysta?”. Kapłani odpowiedzieli: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- A jeśli ktoś, kto przez zetknięcie się ze zwłokami stał się nieczysty, dotknie się tego wszystkiego - czy stanie się to nieczyste? Kapłani odpowiedzieli: - Tak, to stanie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Ангей: Якщо нечистий від душі доторкнеться до цього всього, чи буде нечистим? І священики відповіли і сказали: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Aggeusz powiedział dalej: Gdyby jednak dotknął czegokolwiek z tych rzeczy ktoś zanieczyszczony zwłokami, czy przez to stała się nieczystą? A kapłani odpowiadając, rzekli: Zostaje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Aggeusz: ”Jeżeli ktoś nieczysty z powodu zmarłej duszy dotknie którejś z tych rzeczy, czy stanie się nieczysta? ”Kapłani zaś, odpowiadając, rzekli: ”Stanie się nieczysta”.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2024-05-14T00:59:48Z</dcterms:modified>
</cp:coreProperties>
</file>