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7"/>
        <w:gridCol w:w="6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stało się Słowo JAHWE do Aggeusza dwudziestego czwartego (dnia tego) miesiąca: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2024-05-14T01:02:14Z</dcterms:modified>
</cp:coreProperties>
</file>