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Szimei* ** osobno i jego kobiety osobno,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Byli to potomkowie Lewiego (&lt;x&gt;20 6:16-17&lt;/x&gt;; &lt;x&gt;40 3:17-18&lt;/x&gt;), cieszący się poważaniem po NB.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6:16-17&lt;/x&gt;; &lt;x&gt;40 3:16-18&lt;/x&gt;; &lt;x&gt;130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2024-05-21T02:43:40Z</dcterms:modified>
</cp:coreProperties>
</file>